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8E6C" w14:textId="77777777" w:rsidR="00754649" w:rsidRPr="00754649" w:rsidRDefault="00754649" w:rsidP="0075464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754649">
        <w:rPr>
          <w:rStyle w:val="Strong"/>
          <w:rFonts w:asciiTheme="majorHAnsi" w:hAnsiTheme="majorHAnsi" w:cstheme="majorHAnsi"/>
          <w:sz w:val="44"/>
          <w:szCs w:val="44"/>
        </w:rPr>
        <w:t xml:space="preserve">Только в Иисусе счастлив я всегда,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 xml:space="preserve">Только в Иисусе отдых от труда;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 xml:space="preserve">Он мой Друг, с Которым я делюсь во всем,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>Верного Друга я нашел лишь в Нем!</w:t>
      </w:r>
    </w:p>
    <w:p w14:paraId="34BBAB4A" w14:textId="77777777" w:rsidR="00754649" w:rsidRPr="00754649" w:rsidRDefault="00754649" w:rsidP="0075464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75464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О, какое счастье другом быть Христа,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Выразить не могут так мои уста!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Tолько мое сердце радуется в Нем,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 Иисусе, Друге дивном моем!</w:t>
      </w:r>
    </w:p>
    <w:p w14:paraId="1EA6F87F" w14:textId="77777777" w:rsidR="00754649" w:rsidRPr="00754649" w:rsidRDefault="00754649" w:rsidP="0075464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754649">
        <w:rPr>
          <w:rStyle w:val="Strong"/>
          <w:rFonts w:asciiTheme="majorHAnsi" w:hAnsiTheme="majorHAnsi" w:cstheme="majorHAnsi"/>
          <w:sz w:val="44"/>
          <w:szCs w:val="44"/>
        </w:rPr>
        <w:t xml:space="preserve">Друг, с Которым вечно буду жить в любви,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 xml:space="preserve">Друг, Который спас меня в Своей Крови,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>Доказал любовь Свою Он на кресте,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>Верного Друга я нашел в Христе!</w:t>
      </w:r>
    </w:p>
    <w:p w14:paraId="24D26B95" w14:textId="519B7C49" w:rsidR="00C02480" w:rsidRPr="00754649" w:rsidRDefault="00754649" w:rsidP="00754649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754649">
        <w:rPr>
          <w:rStyle w:val="Strong"/>
          <w:rFonts w:asciiTheme="majorHAnsi" w:hAnsiTheme="majorHAnsi" w:cstheme="majorHAnsi"/>
          <w:sz w:val="44"/>
          <w:szCs w:val="44"/>
        </w:rPr>
        <w:t xml:space="preserve">Союз вечной дружбы заключил со мной,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 xml:space="preserve">С юных лет ведет меня Своей рукой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 xml:space="preserve">В ту страну, откуда Он придет за мной, </w:t>
      </w:r>
      <w:r w:rsidRPr="00754649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754649">
        <w:rPr>
          <w:rStyle w:val="Strong"/>
          <w:rFonts w:asciiTheme="majorHAnsi" w:hAnsiTheme="majorHAnsi" w:cstheme="majorHAnsi"/>
          <w:sz w:val="44"/>
          <w:szCs w:val="44"/>
        </w:rPr>
        <w:t>где вечно буду ликовать душой!</w:t>
      </w:r>
    </w:p>
    <w:sectPr w:rsidR="00C02480" w:rsidRPr="0075464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081659">
    <w:abstractNumId w:val="8"/>
  </w:num>
  <w:num w:numId="2" w16cid:durableId="53818978">
    <w:abstractNumId w:val="6"/>
  </w:num>
  <w:num w:numId="3" w16cid:durableId="1807046199">
    <w:abstractNumId w:val="5"/>
  </w:num>
  <w:num w:numId="4" w16cid:durableId="259026958">
    <w:abstractNumId w:val="4"/>
  </w:num>
  <w:num w:numId="5" w16cid:durableId="196085838">
    <w:abstractNumId w:val="7"/>
  </w:num>
  <w:num w:numId="6" w16cid:durableId="2010938397">
    <w:abstractNumId w:val="3"/>
  </w:num>
  <w:num w:numId="7" w16cid:durableId="947470463">
    <w:abstractNumId w:val="2"/>
  </w:num>
  <w:num w:numId="8" w16cid:durableId="1209031890">
    <w:abstractNumId w:val="1"/>
  </w:num>
  <w:num w:numId="9" w16cid:durableId="154521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54649"/>
    <w:rsid w:val="00AA1D8D"/>
    <w:rsid w:val="00B47730"/>
    <w:rsid w:val="00C0248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5B8BCF5-9879-41A1-A276-DF429E21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5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2024-03-02T20:18:00Z</dcterms:modified>
  <cp:category/>
</cp:coreProperties>
</file>